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 z Syjonu — Ten, który mieszka w Jerozolimie!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JAHWE, który mieszka w Jeruzalem.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z Syonu, który mieszka w Jeruzalemie.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z Syjonu, który mieszka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z Syjonu, który mieszka w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Pan, który mieszka w Jeruzalemie!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 który mieszka w Jerozolimie!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JAHWE błogosławiony, który mieszka w 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błogosławiony Jahwe, On, który zamieszkuje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дає їхню землю в насліддя,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sławionym WIEKUISTY z Cyonu, który przebywa w 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z Syjonu niech będzie JAHWE, który przebywa w Jerozolimie.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2024-05-15T05:34:14Z</dcterms:modified>
</cp:coreProperties>
</file>