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środek ciebie, Egipcie, Przeciw faraonowi i wszystkim jego sługom.*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6:22&lt;/x&gt;; &lt;x&gt;50 11:3&lt;/x&gt;; &lt;x&gt;50 34:11&lt;/x&gt;; &lt;x&gt;160 9:10&lt;/x&gt;; &lt;x&gt;230 78:12&lt;/x&gt;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2024-05-15T11:17:52Z</dcterms:modified>
</cp:coreProperties>
</file>