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(Wysławiajcie) tego, który uderzył w pierworodnych Egiptu,*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78:51&lt;/x&gt;; &lt;x&gt;230 135:8&lt;/x&gt;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2024-05-15T17:01:27Z</dcterms:modified>
</cp:coreProperties>
</file>