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rozdzielił Morze Czerwone* na części,**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części rozdzielił Morze Czerwone,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rozdzielił Morze Czerwone na części, bo na wieki jego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rozdzielił morze Czerwone na rozdziały; albowiem na wieki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rozdzielił morze czerwone na rozdziały: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Morze Czerwone podzielił na części,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rozdzielił Morze Czerwone na części,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rozdzielił Morze Sitowia, bo Jego łaska trwa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rozdarł Morze Czerwone na części,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Morze Sitowia na części podzielił,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rozdzielił na części morze Sitowia;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na części rozdzielił Morze Czerwone: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Morze Sitowia, </w:t>
      </w:r>
      <w:r>
        <w:rPr>
          <w:rtl/>
        </w:rPr>
        <w:t>יַם־סּוף</w:t>
      </w:r>
      <w:r>
        <w:rPr>
          <w:rtl w:val="0"/>
        </w:rPr>
        <w:t xml:space="preserve"> (jam suf).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14:21-22&lt;/x&gt;; &lt;x&gt;230 78:13&lt;/x&gt;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2024-05-15T10:06:04Z</dcterms:modified>
</cp:coreProperties>
</file>