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Czerwone* na części,**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Morze Sitowia, </w:t>
      </w:r>
      <w:r>
        <w:rPr>
          <w:rtl/>
        </w:rPr>
        <w:t>יַם־סּוף</w:t>
      </w:r>
      <w:r>
        <w:rPr>
          <w:rtl w:val="0"/>
        </w:rPr>
        <w:t xml:space="preserve"> (jam suf).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14:21-22&lt;/x&gt;; &lt;x&gt;230 78:13&lt;/x&gt;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2024-05-15T15:04:54Z</dcterms:modified>
</cp:coreProperties>
</file>