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strząsnął* faraona i jego wojsko do Morza Czerwonego,**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strząsnął MT G: Strząsnął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2024-05-16T02:30:32Z</dcterms:modified>
</cp:coreProperties>
</file>