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 tego, który) pobił wielkich królów,*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2024-05-15T12:25:43Z</dcterms:modified>
</cp:coreProperties>
</file>