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nad bogami;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 nad Bogi: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bogami!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nad bogami,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nad bogami,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вербах посеред неї ми повісили наші органи.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nad bogami,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bogów: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2024-05-15T01:21:51Z</dcterms:modified>
</cp:coreProperties>
</file>