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1975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swemu słudze, Izraelowi,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swemu, Izraelowi,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swojemu słudze,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słudze swemu, Izraelowi,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swojemu, Izraelowi,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Swojemu słudze Israelowi;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2024-05-15T17:22:29Z</dcterms:modified>
</cp:coreProperties>
</file>