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nas od naszych nieprzyjaciół,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nas od naszych nieprzyjaciół,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nas od naszych nieprzyjaciół,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nas od nieprzyjaciół naszych;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odkupił nas od nieprzyjaciół naszych: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nas od wrogów,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nas od nieprzyjaciół naszych,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nas od naszych wrogów,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nas od naszych wrogów,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nas od naszych ciemięzców,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wydarł nas od naszych ciemięzców;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nas wielokrotnie wyrywał naszym wrogom: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2024-05-15T02:25:29Z</dcterms:modified>
</cp:coreProperties>
</file>