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chleb* ** wszelkiemu ciału,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pożywienie.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&lt;x&gt;230 104:27-28&lt;/x&gt;; &lt;x&gt;230 145:15&lt;/x&gt;; 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2024-05-15T09:18:58Z</dcterms:modified>
</cp:coreProperties>
</file>