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Pana* panów,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panów,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panów,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Pana nad panami;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Panu nad Pany: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nad panami,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nad pany,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nad panami,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 nad panami,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nad pany,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там попросили нас слова пісень ті, що нас полонили, і пісню ті, що нас відвели. Заспівайте нам з пісень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nad panami,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Panu panów: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 MT słowo to występuje w lm, w 11QPs a w lp; zn. jednak jest takie same.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2024-05-15T08:19:14Z</dcterms:modified>
</cp:coreProperties>
</file>