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jedynie czyni wielkie* cuda,**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Tego, który jak nikt inny czyni wielkie cuda,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cuda wielkie;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czyni wielkie dziwy: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cudów wielkich dokonał,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dokonuje wielkich cudów,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dokonał wielkich cudów,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wielkie cuda czyni,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заспіваємо господню пісню в чужій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zdziałał wielkie cuda,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Sprawcy cudownych, wielkich rzeczy: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wielkie cuda MT G: cuda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72:18&lt;/x&gt;; &lt;x&gt;230 86:10&lt;/x&gt;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2024-05-15T04:59:00Z</dcterms:modified>
</cp:coreProperties>
</file>