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(Wysławiajcie) tego, który jedynie czyni wielkie* cuda,**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wielkie cuda MT G: cuda 11QPs a 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72:18&lt;/x&gt;; &lt;x&gt;230 86:10&lt;/x&gt;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2024-05-15T15:38:02Z</dcterms:modified>
</cp:coreProperties>
</file>