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 mądrością uczynił niebiosa,*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mądrze ukształtował niebo,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 mądrości uczynił niebiosa,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mądrze niebiosa uczynił;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niebiosa z rozumem: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[swej] mądrości uczynił niebiosa,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mądrze niebiosa uczynił,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mądrze stworzył niebiosa,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swą mądrością stworzył niebiosa,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mądrości stworzył niebiosa,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забуду тебе, Єрусалиме, хай забута буде моя правиця.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mądrości stworzył nieba,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uczynił niebiosa, kierując się zrozumieniem: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&lt;x&gt;240 3:19&lt;/x&gt;; &lt;x&gt;300 10:12&lt;/x&gt;; 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2024-05-15T09:11:54Z</dcterms:modified>
</cp:coreProperties>
</file>