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rozpostarł ziemię na wodach,*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rozpostarł ziemię na wodach,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rozpostarł ziemię nad wodami, bo na wieki jego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rozciągnął ziemię na wodach; albowiem na wieki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utwierdził ziemię nad wodami: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rozpostarł ziemię nad wodami,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rozpostarł ziemię na wodach,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umocnił ziemię nad wodami,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utwierdził ziemię nad wodami,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utwierdził ziemię nad wodami,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прилипне мій язик до мого горла, якщо тебе не згадаю, якщо не поставлю перше Єрусалим в началі моєї радості.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rozpostarł ziemię na wodach,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rozciągnął ziemię nad wodami: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1:2&lt;/x&gt;; &lt;x&gt;220 26:7&lt;/x&gt;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2024-05-15T14:20:45Z</dcterms:modified>
</cp:coreProperties>
</file>