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światła,* ** Ponieważ Jego łaska trwa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światła, </w:t>
      </w:r>
      <w:r>
        <w:rPr>
          <w:rtl/>
        </w:rPr>
        <w:t>אֹורִים</w:t>
      </w:r>
      <w:r>
        <w:rPr>
          <w:rtl w:val="0"/>
        </w:rPr>
        <w:t xml:space="preserve"> (’orim) MT: źródła światła, </w:t>
      </w:r>
      <w:r>
        <w:rPr>
          <w:rtl/>
        </w:rPr>
        <w:t>מאורות</w:t>
      </w:r>
      <w:r>
        <w:rPr>
          <w:rtl w:val="0"/>
        </w:rPr>
        <w:t xml:space="preserve"> (me’urot)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1:14-18&lt;/x&gt;; &lt;x&gt;300 31:35&lt;/x&gt;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dod.: Słońce i księżyc, / Ponieważ Jego łaska trwa na wieki!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2024-05-15T06:58:52Z</dcterms:modified>
</cp:coreProperties>
</file>