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ci, którzy nas zniewolili, Życzyli sobie od nas pieśni, A nasi ciemięzcy* – radości: Zaśpiewajcie nam którąś z pieśni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nas zniewolili, Żądali tam od nas pieśni, Nasi ciemięzcy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radości: Zaśpiewajcie nam jakąś pieśń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tam ci, którzy nas wzięli w niewolę, żądali od nas pieśni, a nasi ciemięzcy — radości,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Śpiewajcie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pieśni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tam pytali ci, którzy nas zawiedli w niewolę, o słowa pieśni,(chociażeśmy byli zawiesili pieśni radości,) mówiąc: Śpiewajcie nam pieśń z pieśni Syońskich,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tam pytali, którzy nas w niewolą zagnali, o słowach pieśni, a którzy nas zawiedli: Śpiewajcie nam pieśń z pieśni Syjońskich.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żądali od nas pieśni ci, którzy nas uprowadzili, pieśni radości ci, którzy nas uciskali: Zaśpiewajcie nam jakąś z pieśni syjońskich!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żądali od nas słów pieśni Ci, którzy nas wzięli w niewolę, A ciemiężcy nasi - radości: Śpiewajcie nam jakąś pieśń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żądali tam od nas pieśni, ci, którzy nas uprowadzili, nasi ciemiężyciele żądali od nas radości: Zaśpiewajcie nam jakąś pieśń syjońską!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żądali tam od nas pieśni ci, którzy nas wzięli w niewolę, i hymnów ci, co nas uprowadzili: „Zaśpiewajcie nam którąś z pieśni Syjonu!”.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ci, którzy nas zabrali w niewolę, żądali od nas pieśni, nasi ciemięzcy radosnych śpiewów: Zaśpiewajcie nam jakąś pieśń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коли я закличу до Тебе, скоро вислухай мене. Дуже наділиш мене силою в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zaborcy domagali się od nas słów pieśni, a nasi gnębiciele radości. Zaśpiewajcie nam jakąś z pieśni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ci, którzy nas trzymali w niewoli, domagali się od nas słów pieśni, a ci, którzy z nas drwili – weselenia się: ”Zaśpiewajcie nam którąś z pieśni Syjonu”.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prześmiewcy.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2024-05-14T02:57:09Z</dcterms:modified>
</cp:coreProperties>
</file>