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język przywrze do podniebienia,* Jeślibym nie pamiętał o tobie – Jeślibym nie wyniósł Jerozolimy Nad moją największą radość!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język przywrze do podniebienia, Jeślibym miał nie pamiętać o tobie, Jeślibym już nie przedkładał Jerozolimy Ponad moją największą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język przylgnie do podniebienia, jeśli nie będę pamiętał o tobie, jeśli nie postawię Jeruzalem ponad największą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przylgnie język mój do podniebienia mego, jeźlibym na cię nie pomniał, jeźlibym nie przełożył Jeruzalemu nad najwiekszę wesele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przyschnie język mój do podniebienia mego, jeślibym na cię nie pomniał, jeślibym nie pokładał Jeruzalem na początku wesela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język mi przyschnie do podniebienia, jeśli nie będę pamiętał o tobie, jeśli nie będę przedkładał Jeruzalem ponad największą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przylgnie język mój do podniebienia, Jeślibym nie pamiętał o tobie, Jeślibym nie wyniósł Jeruzalemu Nad największą radość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język mój przyschnie do podniebienia, jeżeli nie będę pamiętał o tobie, jeżeli nie będziesz, Jerozolimo, moją największą 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przyschnie mi język do podniebienia, gdybym o tobie nie pamiętał, jeślibym nie uznał Jeruzalem za moją największą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język mój przyschnie do podniebienia, jeślibym nie pamiętał o tobie, jeślibym nie przeniósł Jeruzalem ponad największą z moich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високий Господь і зглядається на впокорених і високе здалека пізнає.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język przylgnie do mego podniebienia, jeślibym nie pamiętał o tobie, jeślibym nie postawił Jeruszalaim na przedzie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język przylgnie do podniebienia, gdybym miał nic pamiętać o tobie, gdybym miał nie wynosić Jerozolimy ponad mój główny powód do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2024-05-14T21:31:35Z</dcterms:modified>
</cp:coreProperties>
</file>