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schwyta twoje niemowlęta I roztrzaska je o skałę.*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8:12&lt;/x&gt;; &lt;x&gt;290 13:16&lt;/x&gt;; &lt;x&gt;350 13:16&lt;/x&gt;; &lt;x&gt;160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2024-05-14T11:19:05Z</dcterms:modified>
</cp:coreProperties>
</file>