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 – nie mogę jej pojąć.*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wzniosła, bym ją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Zbyt cudowna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wiedza; jest wzniosła, nie mogę jej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Dziwniejsza umiejętność twoja nad dowcip mój; wysoka jest, nie mogę jej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Dziwna się zstała znajomość twoja z strony mnie, zmocniła się i nie będę mógł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Przedziwna jest dla mnie Twa wiedza, zbyt wzniosła, nie mogę jej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wzniosła, bym ją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wiedza o mnie jest zadziwiająca, zbyt wzniosła, bym jej dosięgnął.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Przedziwna jest Twoja wiedza o mnie; przerasta mnie, nie mogę jej pojąć!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Przedziwna, ponad moje pojęcie wiedza, tak wzniosła, że dosięgnąć jej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 сховали мені засідку і натягнули шнур, пастки для моїх ніг, поставили мені близько стежки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Niedościgłym jest dla mnie tego zrozumienie, i tak wzniosłe, że temu nie podołam.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Wiedza taka jest dla mnie zbyt zdumiewająca. Jest tak wysoko, że nie po trafię jej osiągnąć.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2024-05-08T04:16:43Z</dcterms:modified>
</cp:coreProperties>
</file>