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By zobaczyć, czy jest ktoś rozumny, poszukujący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33:13-15&lt;/x&gt;;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2024-05-10T00:06:42Z</dcterms:modified>
</cp:coreProperties>
</file>