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0"/>
        <w:gridCol w:w="224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2024-05-15T04:18:54Z</dcterms:modified>
</cp:coreProperties>
</file>