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uwagę na mój krzyk, Bo znalazłem się bardzo nisko,* Wybaw mnie od moich prześladowców, Gdyż są ode mnie silniejsi!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uwagę na moje wołanie, Zobacz, jak nisko upadłem. Wybaw mnie od mych prześladowców, Ponieważ górują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moją duszę z więzienia, abym chwalił twoje imię; sprawiedliwi otoczą mnie, gdy okażesz mi dobroć.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pilnie wołania mego, bom bardzo znędzony; wyrwij mię od tych, którzy mię prześladują, albowiem są mocniejszymi nad mię. Wywiedźże z ciemnicy duszę moję, abym chwalił imię twoje; obstąpią mię sprawiedliwi, gdy mi dobrodziejstwo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prośbę moję, bom ci uniżony barzo. Wybaw mię od przeszladowców moich, boć się zmocnili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na moje wołanie, bo jestem bardzo słaby. Wybaw mnie od prześladowców, gdyż są ode mnie mocniejsi.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uważnie błagania mego, Bom bardzo udręczony, Wybaw mnie od prześladowców moich, Bo są silniejsi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moje wołanie, bo jestem bardzo słaby! Ratuj mnie przed tymi, którzy mnie prześladują, bo są silniejsi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modlitwy mojej, bo jestem bardzo udręczony! Wyzwól mnie od moich prześladowców, bo są silniejsi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ucha na moje wołanie, bo nad miarę jestem uciśniony, ocal mnie od moich prześladowców, silniejsi są bowiem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Скоро вислухай мене, Господи, мій дух щез. Не відверни від мене твоє лице, і уподібнюся до тих, що сходять до рову.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uwagę na moje błaganie, bo jestem bardzo biedny; ocal mnie od mych prześladowców, bo są silniejsi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wyprowadzić duszę moją z lochu, bym sławił twoje imię. Niech wokół mnie zbiorą się prawi, gdyż obchodzisz się ze mną właściwie.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Bo zostałem bardzo upokorzony; (2) Bo nisko upadłem; (3) Bo bardzo osłabłem; (4) Znalazłem się w trudnym położeniu.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2024-05-15T00:26:23Z</dcterms:modified>
</cp:coreProperties>
</file>