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z więzienia moją duszę,* Abym wysławiał Twe imię! (Wówczas) otoczą** mnie sprawiedliwi, Gdy mi okażesz wspaniałomyślność.***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Tak bym wysławiał Twe imię; Bo gdy mi okażesz wspaniałomyślność,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otoczą mnie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bym dziękował imieniu Twojemu. Otoczą mnie sprawiedliwi,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mnie z więzienia, Abym wysławiał imię twoje! Zaiste, otoczą mnie sprawiedliwi, Gdy mi swą dobroć 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bym mógł wysławiać Twoje imię! Otoczą mnie sprawiedliwi,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więzienia, abym sławił Twe imię! Zgromadzą się wokół mnie sprawiedliwi, gdyż wyświadczyłeś mi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więzienia moją duszę, abym mógł sławić Twoje Imię. Wokół mnie zgromadzą się sprawiedliwi, gdy mi łaskawość okażesz.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мені вранці почути твоє милосердя, бо на Тебе я поклав надію. Господи, обяви мені дорогу, якою піду, бо до Тебе я підняв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zamknięcia mą duszę, bym sławił Twoje Imię; będą się mną chlubić sprawiedliwi, gdy się nade mną zmiłujesz.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25:17&lt;/x&gt;; &lt;x&gt;230 143:11&lt;/x&gt;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otoczą 11QPs a(kor.) MT: zgromadzą się wokół 11QPs a; pozostaną za mną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 mnie weźmiesz w obronę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2024-05-15T13:09:19Z</dcterms:modified>
</cp:coreProperties>
</file>