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5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błogosławił każdego dnia* I wysławiał Twoje imię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Cię błogosławił — czynił to codziennie, A Twoje imię wysławiał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będę cię błogosławić i chwalić twoje imię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dzień błogosławić cię będę, a chwalić imię twoje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dzień będę cię błogosławił i będę chwalił imię twe na wieki i na wieki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Każdego dnia będę Ciebie błogosławił i na wieki wysławiał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błogosławić ci będę I wysławiać imię twoje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Codziennie będę Cię błogosławił będę wysławiał Twoje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będę Cię wysławiał i wychwalał Twe imię po wieczne czasy!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pragnę Cię błogosławić, wysławiać Imię Twoje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Похвалю Господа в моїм житті, співатиму моєму Богові, поки я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Wychwalam Cię każdego dnia, na wieki wieków będę wysławiał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będę cię błogosławić i wysławiać twe imię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każdego dnia MT G: Błogosławiony dzień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2024-05-30T04:48:03Z</dcterms:modified>
</cp:coreProperties>
</file>