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umocnił zasuwy twoich bram,* Błogosławił twym synom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wzmocnił zasuwy twoich bram, Błogosławił twym dzieciom mieszkającym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umacnia zasuwy twoich bram i błogosławi synów twoich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umacnia zawory bram twoich, a błogosławi synów twoich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 zawory bram twoich, błogosławił synom twym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 bowiem zawory bram twoich i błogosławi synom twoim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umocnił zasuwy bram twoich, Błogosławił synom twoim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umacnia rygle w twoich bramach i błogosławi twoim dzieciom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umocnił zasuwy bram twoich, pobłogosławił twoich synów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bowiem umacnia zawory twych bram, błogosławi twoim synom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umacnia zawory twoich bram, błogosławi twoim synom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umocnił zasuwy twych bram; pobłogosławił twych synów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2024-05-18T11:51:01Z</dcterms:modified>
</cp:coreProperties>
</file>