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4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umocnił zasuwy twoich bram,* Błogosławił twym synom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2024-05-18T13:05:54Z</dcterms:modified>
</cp:coreProperties>
</file>