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9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zapewnia pokój twym granicom, Syci* cię najlepszą pszenicą.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Syci : I syci 4QPs 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2024-05-18T09:22:59Z</dcterms:modified>
</cp:coreProperties>
</file>