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oznajmił Jakubowi swe Słowo, Wprowadził swe ustawy i prawa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swe słowo Jakubowi, swe prawa i sądy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Oznajmuje słowo swe Jakóbowi, ustawy swe i sądy swe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oznajmuje słowo swe Jakobowi, sprawiedliwości i sądy swoje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swoje słowa Jakubowi, Izraelowi ustawy swe i 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Ustawy swe i prawa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swoje słowo Jakubowi, swe ustawy i prawa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oznajmił słowo swoje Jakubowi, swoje nakazy i wyroki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swe słowo Jakubowi, swoje prawa i wyroki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Słowo objawił Jakóbowi, swe ustawy i sądy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swoje słowo Jakubowi, swe przepisy i sądownicze rozstrzygnięcia –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2024-05-18T12:21:40Z</dcterms:modified>
</cp:coreProperties>
</file>