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Dlatego nie znają Jego rozstrzygnięć.*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innemu narodowi, Dlatego nie znają one Jego postanowień.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nie poznali jego sądów.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narodowi; przetoż nie poznali sądów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 i nie objawił im sądów swoich.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narodowi tak nie uczynił, o swoich wyrokach ich nie pouczył.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ludowi, Dlatego nie znają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tego żadnemu innemu narodowi, więc Jego praw nie znają.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nie objawił im wyroków swoich.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żadnego narodu tak nie uczynił i nie dał poznać swoich wyroków.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wszystkim ludom, więc nie poznały jego sądów.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postąpił tak z żadnym innym narodem; nie poznały one jego sądowniczych rozstrzygnięć. Wysławiajcie Jah!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nie znają Jego rozstrzygnięć MT: Swoich rozstrzygnięć im nie wyjawił 11QPs a; I swoich rozstrzygnięć nie wyjawił 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4:8&lt;/x&gt;; &lt;x&gt;510 14:16&lt;/x&gt;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2024-05-18T10:35:06Z</dcterms:modified>
</cp:coreProperties>
</file>