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opatruje ludzkie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uzdrawia skruszonych w sercu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skruszonych na sercu, a zawiązuje boleści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uzdrawia skruszone na sercu i zawięzuje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leczy złamanych na duchu i przewiązuje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jest złamane, I zawiązuje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złamane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złamanych na duchu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tych, których serce znękane, i rany ich opatruje.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Мирними зробив твої границі і наповняє тебе жиром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skruszone serca i opatruje ich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 mających złamane serce i przewiązuje im obolałe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2024-05-18T13:04:45Z</dcterms:modified>
</cp:coreProperties>
</file>