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lekarzem złamanych serc, Jest tym, który przewiązuje ich rany.*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5:18&lt;/x&gt;; &lt;x&gt;290 30:26&lt;/x&gt;; &lt;x&gt;290 61:1&lt;/x&gt;; &lt;x&gt;350 6:1&lt;/x&gt;; &lt;x&gt;350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2024-05-18T09:55:19Z</dcterms:modified>
</cp:coreProperties>
</file>