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2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 liczbę gwiazd,* Wszystkim nadaje imiona.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wyznacza liczbę gwiazd, Wszystkim nadaje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liczy gwiazdy, nazywa każdą z nich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rachuje liczbę gwiazd, a każdą z nich imieniem jej nazywa.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liczy mnóstwo gwiazd i im wszytkim imiona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liczbę gwiazd oznacza, wszystkie je woła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 liczbę gwiazd, Wszystkim nadaje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liczbę gwiazd określił i każdą woła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bezmiar gwiazd przelicza, nadaje im wszystkim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liczbę gwiazd ustala i wszystkim imiona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Посилає своє слово на землю, швидко біжить його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 liczbę gwiazd i wszystkim nadaje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Określa liczbę gwiazd; wszystkie je wola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&lt;x&gt;290 40:26&lt;/x&gt;; &lt;x&gt;300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2024-05-18T10:44:34Z</dcterms:modified>
</cp:coreProperties>
</file>