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nasz Pan i potężny w mocy, Jego mądrość jest niezmierzona.*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nasz Pan i potężny w swej mocy, A Jego mądrość jest niezgłębiona.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 Pan i zasobny w moc; jego mądrość jest niezmierzona.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Pan nasz, i wielki w mocy; rozumienia jego niemasz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JAHWE nasz i wielka moc jego, a mądrości jego nie masz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nasz jest wielki i zasobny w siły, mądrość Jego jest niewypowiedziana.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Pan nasz i potężny w mocy, Mądrość jego jest niezmierzona.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nasz Pan i pełen mocy, Jego mądrość jest niezmierzona.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nasz JAHWE i pełen mocy, a Jego mądrość niepojęta.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nasz Pan i wszechmocny, a mądrość Jego nie zna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дає сніг наче вовну, посипає попіл наче іней,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Pan jest wielki i wszechmocny, Jego mądrość jest nieskończona.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Pan jest wielki i obfituje w moc; jego zrozumienie jest nie do opowiedzenia.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2024-05-18T11:31:54Z</dcterms:modified>
</cp:coreProperties>
</file>