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podnosi* pokornych, A bezbożnych poniża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&lt;x&gt;230 146:9&lt;/x&gt;; &lt;x&gt;480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2024-05-18T10:14:50Z</dcterms:modified>
</cp:coreProperties>
</file>