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okrywa niebiosa obłokami, Przygotowuje deszcz dla ziemi, Sprawia, że góry porastają trawą.*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(daje) zieleń człowiekowi pod uprawę, καὶ χλόην τῇ δουλείᾳ τῶν ἀνθρώπων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2024-05-18T09:18:54Z</dcterms:modified>
</cp:coreProperties>
</file>