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zamieszka w Twoim namiocie? Kto się znajdzie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twoim przybytku?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Panie! któż będzie przebywał w przybytku twoim? Któż będzie mieszkał na świętej górze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JAHWE, któż będzie mieszkał w przybytku twoim, abo kto odpoczynie na Górze twojej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Kto będzie przebywał w Twym przybytku, Panie,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Kto przebywać będzie w namiocie twoim? Kto zamieszka na twej górze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Twojej świątyni?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zagości w Twym namiocie,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może gościć w Twym świętym Namiocie, kto jest godzien przebywać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Письмо Давида. Бережи мене, Господи, бо я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WIEKUISTY, kto zamieszka w Twoim domu; kto będzie mieszkał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będzie gościem w twoim namiocie? Kto będzie przebywał na twej świętej górze?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2024-05-28T19:18:13Z</dcterms:modified>
</cp:coreProperties>
</file>