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mnie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wód, a odkryte są grunty świata na fukanie twoje, Panie! i na tchnienie wiatru nozdrzy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źrzódła wód i odkryły się fundamenty okręgu ziemie: od fukania twego, JAHWE, od tchnienia ducha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Twej, Panie, i podmuchu wichru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 I odsłoniły się posady świata Od groźby twojej, Panie, Od tchnienia gniewu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dno morza, i odsłoniły fundamenty ziemi od Twego, JAHWE, napomnienia, od tchnienia wichru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JAHWE, od podmuchu Twego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łożysko wód, obnażyły się podwaliny ziemi na głos Twego gniewu, Jahwe, na groźne tchnienie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też łożyska wód, a od Twej groźby, WIEKUISTY, i od zadęcia wichru Twego gniewu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2024-05-28T14:10:41Z</dcterms:modified>
</cp:coreProperties>
</file>