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mnie z najgroźniejszych*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sięgnął po mnie z wysoka, chwycił I wyciągnął z najgroźniejszej toni,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potężnego wroga mego i od tych, którzy mnie nienawidzą, choć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z wysokości zachwycił mię;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z wysokości a wziął mię i wyjął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[rękę] z wysoka i chwyta mnie, wydobywa mnie z toni ogromnej;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z wysokości, chwycił mnie i wydobył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wyciągnął rękę, aby mnie pochwycić, wydobył mnie z 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pochwycił mnie, i wydobył z bezmiaru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mnie wziął, wydobył z wielkiej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Wyzwalał mnie od mego silnego nieprzyjaciela i od tych, którzy mnie nienawidzą; byli bowiem silniejsi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potężnych, głębokich.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2024-05-28T16:50:57Z</dcterms:modified>
</cp:coreProperties>
</file>