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mnie* przed mym potężnym wrogiem I przed nienawidzącymi mnie, gdyż byli ode mnie mocniejsi.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przed potężnym wrogiem, Przed nienawiścią mocniejszych, gdy już mnie dopadali.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Zaskoczyli mnie w dniu mego utrapienia, lecz JAHWE był moją podporą.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 mię od mocnego nieprzyjaciela mego, i od tych, którzy mię mieli w nienawiści, choć byli mocniejszymi nad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 mię od nieprzyjaciół moich barzo mocnych i od tych, którzy mię w nienawiści mieli, abowiem zmocnili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 mnie od przemożnego nieprzyjaciela, od mocniejszych niż ja, co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Wyratował mię od potężnego nieprzyjaciela I od nienawidzących mnie, bo byli mocniejsi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Wyzwolił mnie od potężnego wroga, od tych, którzy mnie nienawidzą, bo byli ode mnie mocniejsi.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 mnie od potężnych wrogów, od nieprzyjaciół silniejszych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mnie od potężnych moich wrogów i od tych, którzy mnie nienawidzili, a byli mocniejsi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 mnie od potężnego wroga, oraz od moich nieprzyjaciół, chociaż byli mocniejsi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Występowali przeciwko mnie w dniu mego nieszczęścia, lecz JAHWE stał się dla mnie podporą.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2024-05-28T14:24:45Z</dcterms:modified>
</cp:coreProperties>
</file>