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 oprócz JHWH?* Kto skałą prócz naszego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Bogiem, jeżeli nie PAN? Kto jest Opoką, jeśli nie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Bóg, który przepasuje mnie mocą i doskonałą czyni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Bóg, oprócz Pana? a kto opoką,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Bogiem oprócz JAHWE abo który Bóg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prócz Pana? Lub któż jest opoką 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jest Bogiem oprócz Pana? Kto jest skałą 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jest Bogiem, prócz JAHWE, i kto opoką, 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PANA? Kto skałą 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Jahwe i kto opoką, jeśli nie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Bogiem, oprócz WIEKUISTEGO; kto Opoką, oprócz prawdziwego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prawdziwy Bóg mocno mnie przepasuje energią życiową, on też zapewni doskonałość mojej drodze,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&lt;x&gt;230 86:8&lt;/x&gt;; &lt;x&gt;290 45:5&lt;/x&gt;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2:2&lt;/x&gt;; &lt;x&gt;230 95:1&lt;/x&gt;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2024-05-28T07:49:24Z</dcterms:modified>
</cp:coreProperties>
</file>