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02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mnie opasuje mocą, On uczynił moją drogę nienaganną.*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opasuje mnie mocą, On nauczył mnie żyć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czyni jak u łani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Bogiem, który mię opasuje mocą, a czyni prostą drogę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mię opasał mocą i położył niepokalaną drogę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co mocą mnie przepasuje i nienaganną czyni moją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mię opasuje mocą, A uczynił doskonałą drogę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mnie uzbraja mocą i czyni doskonałą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przepasuje mnie mocą, nieskalaną czyni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opasuje mnie mocą i prostą czyni drogę moją;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co mnie opasał siłą oraz prostą uczynił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upodabniając moje nogi do nóg łani, i on sprawia, że stoję na miejscach dla mnie wysokich.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2024-05-28T15:18:40Z</dcterms:modified>
</cp:coreProperties>
</file>