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0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miejsce dla moich kroków, Dlatego nie chwieją się moje 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dużo miejsca moim krokom, Dlatego nie zwichnąłem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Ścigałem moich wrogów i dopadłem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zawróciłem, aż ich nie wytraciłem.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kroki moje podemną, tak, że się nie zachwiały golenie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kroki moje pode mną i nie osłabiały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Wydłużasz moje kroki na drodze i stopy moje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szeroką drogę krokom moim I nie zachwiały się kostki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Wydłużyłeś moje kroki i nie chwieją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Poszerzasz drogę przede mną, moje stopy się nie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ścieżkę dla mych kroków, by nie zachwiały się kostki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moje kroki pode mną i nie zachwiały się moje 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swych nieprzyjaciół i ich dogonię; i nie wrócę, dopóki nic zostaną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2024-05-28T15:33:42Z</dcterms:modified>
</cp:coreProperties>
</file>