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0"/>
        <w:gridCol w:w="2148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bojaźniąI cieszcie się* z 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Opamiętajcie się z drżeniem.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2:12&lt;/x&gt;; &lt;x&gt;650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2024-05-15T17:50:17Z</dcterms:modified>
</cp:coreProperties>
</file>