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królowie ziemi,Również książęta zmówili się razemPrzeciwko JAHWE i Jego Pomazańcowi:*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2024-05-15T10:38:21Z</dcterms:modified>
</cp:coreProperties>
</file>