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6"/>
        <w:gridCol w:w="3116"/>
        <w:gridCol w:w="4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Zerwijmy ich więzy!Zrzućmy z siebie ich pęta!*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Zerwijmy ich więzy! Zrzućmy z siebie ich pęta!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Zerwijmy ich więzy i zrzućmy z siebie ich pęta.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Potargajmy związki ich, a odrzućmy od siebie powrozy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Potargajmy związki ich i zrzućmy z siebie jarzmo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Stargajmy Ich więzy i odrzućmy od siebie Ich pęta!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Zerwijmy ich więzy I zrzućmy z siebie ich pęta!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Zerwijmy Ich więzy, odrzućmy od siebie Ich pęta.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„Zerwijmy ich pęta i zrzućmy z siebie ich łańcuchy!”.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”Zerwijmy ich więzy, odrzućmy od siebie ich pęta!”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Розірвім їхні кайдани і відкиньмо від себе їхнє ярмо.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Stargajmy ich więzy, zrzućmy z siebie ich pęta.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”Rozerwijmy ich więzy i odrzućmy od siebie ich powrozy!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2024-05-15T10:02:03Z</dcterms:modified>
</cp:coreProperties>
</file>