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6"/>
        <w:gridCol w:w="2313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Zerwijmy ich więzy!Zrzućmy z siebie ich pęta!*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2024-05-15T02:23:51Z</dcterms:modified>
</cp:coreProperties>
</file>