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się,Pan* z nich szydzi.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11QPs c;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2024-05-15T07:19:18Z</dcterms:modified>
</cp:coreProperties>
</file>