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 do nich w swoim gniewie, A Jego uniesienie ich przerazi: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swoim gniewie i swą zapalczywością ich zatrwoży: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popędliwości swojej, a w gniewie swoim przestraszy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gniewie swoim i w zapalczywości swej potrwoży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mówi do nich w swoim gniewie i swą zapalczywością ich 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gniewie swoim I gwałtownością swoją przerazi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zagniewany i przerazi ich swą zapalczywością: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rozgniewany przemówi do nich i zatrwoży ich swoim wzburzeniem: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[jednak] przemawia do nich w swym gniewie, w swym uniesieniu przyprawia ich o przerażenie: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заговорить до них в своїм гніві і в своїй люті зведе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przemówi do nich w Swoim gniewie i w Swojej grozie ich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do nich w swoim gniewie i zatrwoży ich w żarze swego niezadowolenia.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2024-05-15T18:04:13Z</dcterms:modified>
</cp:coreProperties>
</file>